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Утверждено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Распоряжением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Уполномоченного по правам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ребенка в Пермском </w:t>
      </w:r>
      <w:proofErr w:type="gramStart"/>
      <w:r w:rsidRPr="00863AA0">
        <w:rPr>
          <w:b/>
          <w:sz w:val="20"/>
          <w:szCs w:val="20"/>
        </w:rPr>
        <w:t>крае</w:t>
      </w:r>
      <w:proofErr w:type="gramEnd"/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С. А. Денисовой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№ </w:t>
      </w:r>
      <w:r w:rsidR="00940F1C" w:rsidRPr="00863AA0">
        <w:rPr>
          <w:b/>
          <w:sz w:val="20"/>
          <w:szCs w:val="20"/>
        </w:rPr>
        <w:t>19</w:t>
      </w:r>
      <w:r w:rsidRPr="00863AA0">
        <w:rPr>
          <w:b/>
          <w:sz w:val="20"/>
          <w:szCs w:val="20"/>
        </w:rPr>
        <w:t xml:space="preserve"> от </w:t>
      </w:r>
      <w:r w:rsidR="00940F1C" w:rsidRPr="00863AA0">
        <w:rPr>
          <w:b/>
          <w:sz w:val="20"/>
          <w:szCs w:val="20"/>
        </w:rPr>
        <w:t>30.05.</w:t>
      </w:r>
      <w:r w:rsidRPr="00863AA0">
        <w:rPr>
          <w:b/>
          <w:sz w:val="20"/>
          <w:szCs w:val="20"/>
        </w:rPr>
        <w:t>2018 г.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5D5" w:rsidRPr="00863AA0" w:rsidRDefault="004B75D5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о Детском </w:t>
      </w:r>
      <w:r w:rsidR="00A43322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="00863AA0" w:rsidRPr="00863AA0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4B75D5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при Уполномоченном по правам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D5" w:rsidRPr="00863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21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3" w:rsidRPr="00863AA0" w:rsidRDefault="006C18FA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</w:t>
      </w:r>
      <w:r w:rsidR="008B4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</w:p>
    <w:p w:rsidR="00863AA0" w:rsidRDefault="00863AA0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Детск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общественный 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 при Уполномоченном 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в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Пермском крае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Совет)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создается в целях развития 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– Уполномоченный по правам ребенка) с детьми в области защиты их прав, свобод и законных интересов, выработки предложений по совершенствованию данной деятельности, организации просветительской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по вопросам прав детей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действует как совещательный, коллегиальный и консультативный орган, осуществляет координацию вопросов, затрагивающих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права, сво</w:t>
      </w:r>
      <w:r w:rsidR="008B4846">
        <w:rPr>
          <w:rFonts w:ascii="Times New Roman" w:eastAsia="Times New Roman" w:hAnsi="Times New Roman" w:cs="Times New Roman"/>
          <w:color w:val="auto"/>
          <w:sz w:val="28"/>
          <w:szCs w:val="28"/>
        </w:rPr>
        <w:t>боды и законные интересы детей.</w:t>
      </w:r>
    </w:p>
    <w:p w:rsidR="005368F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2D0BB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деятельности руководствуется Конвенцией о правах ребенка,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</w:t>
      </w:r>
      <w:r w:rsidR="0012066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68F5" w:rsidRPr="00863A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общепризнанными принципами и нормами международного права, предметом которых являются права и свободы ребенка, законами и иными федеральными и региональными нормативными правовыми актами.</w:t>
      </w:r>
    </w:p>
    <w:p w:rsidR="00C01F4E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свою деятельность на общественных началах. Решения, выработанные на 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носят рекомендательный характер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46AE" w:rsidRPr="00863AA0" w:rsidRDefault="00AA46AE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Деятельность Совета осуществляется на принципах </w:t>
      </w:r>
      <w:r w:rsidR="003B0DBD" w:rsidRPr="00863AA0">
        <w:rPr>
          <w:rFonts w:ascii="Times New Roman" w:hAnsi="Times New Roman" w:cs="Times New Roman"/>
          <w:sz w:val="28"/>
          <w:szCs w:val="28"/>
        </w:rPr>
        <w:t xml:space="preserve">равенства, </w:t>
      </w:r>
      <w:proofErr w:type="spellStart"/>
      <w:r w:rsidR="003B0DBD" w:rsidRPr="00863AA0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3B0DBD" w:rsidRPr="00863AA0">
        <w:rPr>
          <w:rFonts w:ascii="Times New Roman" w:hAnsi="Times New Roman" w:cs="Times New Roman"/>
          <w:sz w:val="28"/>
          <w:szCs w:val="28"/>
        </w:rPr>
        <w:t>, открытости, свободы голоса, независимости, доступности.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9D6385" w:rsidP="00B21211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деятельности Совета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Разработка, продвижение и реализация 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различных форм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детей в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затрагивающи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интересы ребенка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федеральном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региональном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уровнях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55CF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FB6F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одействие формированию активной гражданской позиции у детей</w:t>
      </w:r>
      <w:r w:rsid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правовой грамотности и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детей;</w:t>
      </w:r>
    </w:p>
    <w:p w:rsidR="00B21211" w:rsidRPr="00863AA0" w:rsidRDefault="00191938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D55C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2121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опыта участия детей в деятельности Уполномоченного по правам ребенка на муниципальные образования и учреждения для детей;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Продвижение принципов Конвенции о правах ребенка и знаний о правах детей 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</w:t>
      </w:r>
      <w:r w:rsidR="007132F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о-юношеск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 сообществах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условий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права ребенка свободно выражать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свои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взгляды по всем вопросам, затрагивающим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интересы;</w:t>
      </w:r>
    </w:p>
    <w:p w:rsidR="002463E1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2.7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решений 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вопросам, затрагивающим права, свободы и законные интересы детей,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 участием детей.</w:t>
      </w:r>
    </w:p>
    <w:p w:rsidR="007132F0" w:rsidRPr="008B4846" w:rsidRDefault="007132F0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71D3" w:rsidRPr="00863AA0" w:rsidRDefault="00826CDB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орядок создания </w:t>
      </w:r>
      <w:r w:rsidR="0012066F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овета</w:t>
      </w:r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5F06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Совета могут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быть д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ети в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возрасте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14 до 18 лет.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Кандидатуры членов Совета определяются путем самовыдвижения и прохождения конкурсного отбора по следующим этапам: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анкеты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Уполномоченного по правам ребенка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№ 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Образец анкеты)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заявления о включении в состав Совета, согласованное с одним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законным представителем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Образец </w:t>
      </w:r>
      <w:r w:rsidR="00540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6A2D52" w:rsidRPr="00863AA0" w:rsidRDefault="006A2D52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3.2.3. Заполнение Согласия на обработку персональных данных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кандидатом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Совет и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одним из родителей либо законным представителем кандидата в Совет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 3 Образец Согласия на обработку персональных данных);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3.2.4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Личное собеседование с У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полномоченным по правам ребенка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–У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полномоченный)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отсутствия возможности присутствия на личном собеседовании, собеседование с Уполномоченным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ся с использованием видеосвязи;</w:t>
      </w:r>
    </w:p>
    <w:p w:rsidR="000D1FBF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3.2.5</w:t>
      </w:r>
      <w:r w:rsidR="00762BC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обучения (лекци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 тему «Права ребенка»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ознакомительные экскурсии в Правительство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Пермского края,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Законодательное Собрание Пермского края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знакомство с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общественным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помощником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Уполномоченного по правам ребенка в Пермском крае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41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проживания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Написание и защита собственного проекта,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направленного на реализацию детских инициатив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обеспечения прав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законных интересов 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A223A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Совет формируется в </w:t>
      </w:r>
      <w:proofErr w:type="gramStart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</w:t>
      </w:r>
      <w:proofErr w:type="gramEnd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Состав Совета утверждается распоряжением Уполномоченного по правам ребенка. Возглавляет Совет председатель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избранный из числа членов 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и прилагаемые к нему документы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члена Совета хранятся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 в Пермском крае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возвращаются 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прекращению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Совета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требованию.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члена Совета прекращаются досрочно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3.5.1.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исьменного заявления о сложении своих полномочий;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3.5.2.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ыезда за пределы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постоянное место жительства;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3.5.3.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ногократного непосещения заседаний Совета (более трёх раз без уважительных причин);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3.5.4. </w:t>
      </w:r>
      <w:r w:rsidR="00DD7664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 решению Совета.</w:t>
      </w:r>
    </w:p>
    <w:p w:rsidR="001C1EAC" w:rsidRDefault="005F5A38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досрочным прекращением членства в Совете, может проводиться ротация среди членов Совета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66AD9" w:rsidRPr="00863AA0" w:rsidRDefault="00466AD9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Default="00411569" w:rsidP="00411569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совета</w:t>
      </w:r>
    </w:p>
    <w:p w:rsidR="00466AD9" w:rsidRPr="00466AD9" w:rsidRDefault="00466AD9" w:rsidP="00466A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осуществляет свою деятельность в течение периода деятельности Уп</w:t>
      </w:r>
      <w:r w:rsidR="00381B5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олномоченного по правам ребенка, действующего во время избрания Совета.</w:t>
      </w: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4.2. Руководство деятельностью Совета осуществляет его Председатель.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Работа Совета соотносится с цикличностью учебного года. Заседания Совета проводятся Председателем Совета по мере необходимости, но не реже одного раза в квартал, в том числе в форме видеоконференции. Первое заседание проводится 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511F3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ходе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заседания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7050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4.3.1. Избираются председатель Совета, заместитель председателя Совета;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4.3.2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Разрабатывается план работы Совета на текущий год;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4.3.3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Формируются тематические секции Совета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утверждаются координаторы секций.</w:t>
      </w:r>
    </w:p>
    <w:p w:rsidR="00501FE3" w:rsidRPr="00863AA0" w:rsidRDefault="00501FE3" w:rsidP="000243A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4.4.Совет осуществляет свою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планами работы, утвержденными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по правам ребенка в Пермском крае.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Перечень вопросов, подлежащих рассмотрению на очередном заседании, а также регламент заседания, направляется членам Совета не позднее, чем за 5 (пять) дней до заседания.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4.5. Заседания Совета считаются правомочными, если на них присутствует не менее половины его членов.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Решения Совета принимаются простым большинством голосов, Председатель Совета имеет право вето. Решения Совета оформляются протоколами, которые подписываются Председателем Совета.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Для участия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могут приглашаться эксперты, представители 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органов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организаций, СМИ и т.д.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 Документационное, организационно-техническое обеспечение деятельности Совета осуществляет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прав ребенка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человека в Пермском крае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4.9. Совет размещает информацию о своей деятельности на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 в Пермском крае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385" w:rsidRPr="00863AA0" w:rsidRDefault="00D1171B" w:rsidP="00E41CEA">
      <w:pPr>
        <w:widowControl/>
        <w:ind w:firstLine="107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bookmarkStart w:id="0" w:name="bookmark2"/>
      <w:r w:rsidR="00E3750D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Полномочия Совета</w:t>
      </w:r>
      <w:bookmarkEnd w:id="0"/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5.1.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решения рекомендательного характера 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5.2.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носить предложения Уполномоченному 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5.3. 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елегировать своих представителей для участия в </w:t>
      </w:r>
      <w:proofErr w:type="gramStart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5.4.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риглашать на свои заседания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экспертов,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специалистов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детей разных возрастных категорий для ознакомления с их мнением, а также для внесения предложений и рекомендаций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91938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5.5. С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оздавать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или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группы из членов Совета по основным направлениям деятельности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5.6.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заимодействовать с Детскими общественными советами и детскими организациями в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Пермском </w:t>
      </w:r>
      <w:proofErr w:type="gramStart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крае</w:t>
      </w:r>
      <w:proofErr w:type="gramEnd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других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субъектах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оссийской Федерации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625" w:rsidRPr="00863AA0" w:rsidRDefault="00381B50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5.7. Р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азраб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атывать и реализовывать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кци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конкурс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совместно с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крае.</w:t>
      </w:r>
    </w:p>
    <w:p w:rsidR="009D6385" w:rsidRPr="00863AA0" w:rsidRDefault="009D6385" w:rsidP="00E41CEA">
      <w:pPr>
        <w:widowControl/>
        <w:ind w:firstLine="10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E41CE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Права и обязанности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членов Совета</w:t>
      </w:r>
    </w:p>
    <w:p w:rsidR="0032687C" w:rsidRPr="00FC0737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073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 Член Совета имеет право: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6.1.1. Быть заслушанным в ходе заседания Совета;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6.1.2. Создавать и осуществлять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тематических секций и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6.1.3. По приглашению Уполномоченного по правам ребенка принимать участие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в качестве члена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6.1.4. Осуществлять рабочие контакты с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сотрудниками отдела защиты прав </w:t>
      </w:r>
      <w:r w:rsidR="00906A2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аппарата Уполномоченного по правам человека в Пермском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6.1.5. Получать информацию о деятельности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6.1.6. В случае несогласия с принятыми решениями Совета изложить в письменном виде свое мотивированное</w:t>
      </w:r>
      <w:r w:rsidR="001A385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мнение, которое подлежит обязательному приобщению к протоколу заседания Совета.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 Член Совета обязан: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6.2.1. Принимать участие в работе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6.2.2. Выполнять решение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6.2.3. 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аспростран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ению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о деятельности Совета</w:t>
      </w:r>
      <w:r w:rsidR="00906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Pr="00863AA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7625" w:rsidRPr="00906A20" w:rsidRDefault="001A3851" w:rsidP="00E41CEA">
      <w:pPr>
        <w:widowControl/>
        <w:ind w:left="108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</w:t>
      </w:r>
      <w:r w:rsidR="004B75D5"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риложение № 1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Положению</w:t>
      </w:r>
    </w:p>
    <w:p w:rsidR="004B75D5" w:rsidRPr="00906A20" w:rsidRDefault="004B75D5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члены Детского </w:t>
      </w:r>
      <w:r w:rsidR="00F33DE4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 w:cs="Times New Roman"/>
          <w:b/>
          <w:sz w:val="28"/>
          <w:szCs w:val="28"/>
        </w:rPr>
        <w:t xml:space="preserve">Совета при Уполномоченном по правам ребенка в </w:t>
      </w:r>
      <w:r w:rsidR="001A385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ФИО (Фамилия, имя, отчество).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Дата рождения.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Место проживания (город/поселок, район).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Образование (учебное заведение, класс</w:t>
      </w:r>
      <w:r w:rsidR="00E41CEA" w:rsidRPr="00863AA0">
        <w:rPr>
          <w:rFonts w:ascii="Times New Roman" w:hAnsi="Times New Roman"/>
          <w:sz w:val="28"/>
          <w:szCs w:val="28"/>
        </w:rPr>
        <w:t xml:space="preserve"> или группа</w:t>
      </w:r>
      <w:r w:rsidRPr="00863AA0">
        <w:rPr>
          <w:rFonts w:ascii="Times New Roman" w:hAnsi="Times New Roman"/>
          <w:sz w:val="28"/>
          <w:szCs w:val="28"/>
        </w:rPr>
        <w:t>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Номер телефона (для дальнейшего собеседования).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Ссылка на страницу в социальн</w:t>
      </w:r>
      <w:r w:rsidR="00E41CEA" w:rsidRPr="00863AA0">
        <w:rPr>
          <w:rFonts w:ascii="Times New Roman" w:hAnsi="Times New Roman"/>
          <w:sz w:val="28"/>
          <w:szCs w:val="28"/>
        </w:rPr>
        <w:t>ых</w:t>
      </w:r>
      <w:r w:rsidRPr="00863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/>
          <w:sz w:val="28"/>
          <w:szCs w:val="28"/>
        </w:rPr>
        <w:t>сет</w:t>
      </w:r>
      <w:r w:rsidR="00E41CEA" w:rsidRPr="00863AA0">
        <w:rPr>
          <w:rFonts w:ascii="Times New Roman" w:hAnsi="Times New Roman"/>
          <w:sz w:val="28"/>
          <w:szCs w:val="28"/>
        </w:rPr>
        <w:t>ях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:</w:t>
      </w:r>
      <w:r w:rsidRPr="00863A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3A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AA0">
        <w:rPr>
          <w:rFonts w:ascii="Times New Roman" w:hAnsi="Times New Roman"/>
          <w:sz w:val="28"/>
          <w:szCs w:val="28"/>
        </w:rPr>
        <w:t>»</w:t>
      </w:r>
      <w:r w:rsidR="00E41CEA" w:rsidRPr="00863AA0">
        <w:rPr>
          <w:rFonts w:ascii="Times New Roman" w:hAnsi="Times New Roman"/>
          <w:sz w:val="28"/>
          <w:szCs w:val="28"/>
        </w:rPr>
        <w:t>, «</w:t>
      </w:r>
      <w:r w:rsidR="00E41CEA" w:rsidRPr="00863AA0">
        <w:rPr>
          <w:rFonts w:ascii="Times New Roman" w:hAnsi="Times New Roman"/>
          <w:sz w:val="28"/>
          <w:szCs w:val="28"/>
          <w:lang w:val="en-US"/>
        </w:rPr>
        <w:t>Facebook</w:t>
      </w:r>
      <w:r w:rsidR="00E41CEA" w:rsidRPr="00863AA0">
        <w:rPr>
          <w:rFonts w:ascii="Times New Roman" w:hAnsi="Times New Roman"/>
          <w:sz w:val="28"/>
          <w:szCs w:val="28"/>
        </w:rPr>
        <w:t>»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63AA0">
        <w:rPr>
          <w:rFonts w:ascii="Times New Roman" w:hAnsi="Times New Roman"/>
          <w:sz w:val="28"/>
          <w:szCs w:val="28"/>
        </w:rPr>
        <w:t xml:space="preserve">Из каких источников Вы узнали о Детском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общественном </w:t>
      </w:r>
      <w:r w:rsidRPr="00863AA0">
        <w:rPr>
          <w:rFonts w:ascii="Times New Roman" w:hAnsi="Times New Roman"/>
          <w:sz w:val="28"/>
          <w:szCs w:val="28"/>
        </w:rPr>
        <w:t xml:space="preserve">Совете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 xml:space="preserve"> (рассказал учитель, друг, из социальны сетей, другой вариант)?</w:t>
      </w:r>
      <w:proofErr w:type="gramEnd"/>
    </w:p>
    <w:p w:rsid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Какие на Ваш взгляд основные функции члена Детского </w:t>
      </w:r>
      <w:r w:rsidR="00F33DE4" w:rsidRPr="00906A20">
        <w:rPr>
          <w:rFonts w:ascii="Times New Roman" w:hAnsi="Times New Roman"/>
          <w:sz w:val="28"/>
          <w:szCs w:val="28"/>
        </w:rPr>
        <w:t xml:space="preserve">общественного </w:t>
      </w:r>
      <w:r w:rsidRPr="00906A2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906A20">
        <w:rPr>
          <w:rFonts w:ascii="Times New Roman" w:hAnsi="Times New Roman"/>
          <w:sz w:val="28"/>
          <w:szCs w:val="28"/>
        </w:rPr>
        <w:t>Пермском крае?</w:t>
      </w:r>
    </w:p>
    <w:p w:rsidR="004B75D5" w:rsidRP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Какими навыка</w:t>
      </w:r>
      <w:r w:rsidR="00F33DE4" w:rsidRPr="00906A20">
        <w:rPr>
          <w:rFonts w:ascii="Times New Roman" w:hAnsi="Times New Roman"/>
          <w:sz w:val="28"/>
          <w:szCs w:val="28"/>
        </w:rPr>
        <w:t>ми на Ваш взгляд Вы обладаете (о</w:t>
      </w:r>
      <w:r w:rsidRPr="00906A20">
        <w:rPr>
          <w:rFonts w:ascii="Times New Roman" w:hAnsi="Times New Roman"/>
          <w:sz w:val="28"/>
          <w:szCs w:val="28"/>
        </w:rPr>
        <w:t>раторское искусство, правовая грамотность, коммуникабельность, ответственность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</w:t>
      </w:r>
      <w:r w:rsidR="008A3161" w:rsidRPr="00863AA0">
        <w:rPr>
          <w:rFonts w:ascii="Times New Roman" w:hAnsi="Times New Roman"/>
          <w:sz w:val="28"/>
          <w:szCs w:val="28"/>
        </w:rPr>
        <w:t>Какие д</w:t>
      </w:r>
      <w:r w:rsidRPr="00863AA0">
        <w:rPr>
          <w:rFonts w:ascii="Times New Roman" w:hAnsi="Times New Roman"/>
          <w:sz w:val="28"/>
          <w:szCs w:val="28"/>
        </w:rPr>
        <w:t xml:space="preserve">остижения </w:t>
      </w:r>
      <w:r w:rsidR="008A3161" w:rsidRPr="00863AA0">
        <w:rPr>
          <w:rFonts w:ascii="Times New Roman" w:hAnsi="Times New Roman"/>
          <w:sz w:val="28"/>
          <w:szCs w:val="28"/>
        </w:rPr>
        <w:t xml:space="preserve">Вы имеете </w:t>
      </w:r>
      <w:r w:rsidRPr="00863AA0">
        <w:rPr>
          <w:rFonts w:ascii="Times New Roman" w:hAnsi="Times New Roman"/>
          <w:sz w:val="28"/>
          <w:szCs w:val="28"/>
        </w:rPr>
        <w:t>в области обществознания/права (олимпиада, конкурс, правовая игра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свои основные </w:t>
      </w:r>
      <w:r w:rsidR="00E41CEA" w:rsidRPr="00863AA0">
        <w:rPr>
          <w:rFonts w:ascii="Times New Roman" w:hAnsi="Times New Roman"/>
          <w:sz w:val="28"/>
          <w:szCs w:val="28"/>
        </w:rPr>
        <w:t xml:space="preserve">личные </w:t>
      </w:r>
      <w:r w:rsidRPr="00863AA0">
        <w:rPr>
          <w:rFonts w:ascii="Times New Roman" w:hAnsi="Times New Roman"/>
          <w:sz w:val="28"/>
          <w:szCs w:val="28"/>
        </w:rPr>
        <w:t>достижения.</w:t>
      </w:r>
    </w:p>
    <w:p w:rsidR="004B75D5" w:rsidRPr="00863AA0" w:rsidRDefault="00E41CEA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К</w:t>
      </w:r>
      <w:r w:rsidR="004B75D5" w:rsidRPr="00863AA0">
        <w:rPr>
          <w:rFonts w:ascii="Times New Roman" w:hAnsi="Times New Roman"/>
          <w:sz w:val="28"/>
          <w:szCs w:val="28"/>
        </w:rPr>
        <w:t xml:space="preserve">аким направлением творчества Вы </w:t>
      </w:r>
      <w:proofErr w:type="gramStart"/>
      <w:r w:rsidR="004B75D5" w:rsidRPr="00863AA0">
        <w:rPr>
          <w:rFonts w:ascii="Times New Roman" w:hAnsi="Times New Roman"/>
          <w:sz w:val="28"/>
          <w:szCs w:val="28"/>
        </w:rPr>
        <w:t>увлекаетесь</w:t>
      </w:r>
      <w:proofErr w:type="gramEnd"/>
      <w:r w:rsidR="004B75D5" w:rsidRPr="00863AA0">
        <w:rPr>
          <w:rFonts w:ascii="Times New Roman" w:hAnsi="Times New Roman"/>
          <w:sz w:val="28"/>
          <w:szCs w:val="28"/>
        </w:rPr>
        <w:t>/занимаетесь</w:t>
      </w:r>
      <w:r w:rsidRPr="00863AA0">
        <w:rPr>
          <w:rFonts w:ascii="Times New Roman" w:hAnsi="Times New Roman"/>
          <w:sz w:val="28"/>
          <w:szCs w:val="28"/>
        </w:rPr>
        <w:t xml:space="preserve">: </w:t>
      </w:r>
      <w:r w:rsidR="004B75D5" w:rsidRPr="00863AA0">
        <w:rPr>
          <w:rFonts w:ascii="Times New Roman" w:hAnsi="Times New Roman"/>
          <w:sz w:val="28"/>
          <w:szCs w:val="28"/>
        </w:rPr>
        <w:t>театр, пение, танцы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Напишите эссе на тему «Почему именно я должен стать членом Детского</w:t>
      </w:r>
      <w:r w:rsidR="00F33DE4" w:rsidRPr="00863AA0">
        <w:rPr>
          <w:rFonts w:ascii="Times New Roman" w:hAnsi="Times New Roman"/>
          <w:sz w:val="28"/>
          <w:szCs w:val="28"/>
        </w:rPr>
        <w:t xml:space="preserve"> общественного</w:t>
      </w:r>
      <w:r w:rsidRPr="00863AA0">
        <w:rPr>
          <w:rFonts w:ascii="Times New Roman" w:hAnsi="Times New Roman"/>
          <w:sz w:val="28"/>
          <w:szCs w:val="28"/>
        </w:rPr>
        <w:t xml:space="preserve"> 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?»</w:t>
      </w:r>
      <w:r w:rsidR="006A2D52" w:rsidRPr="00863AA0">
        <w:rPr>
          <w:rFonts w:ascii="Times New Roman" w:hAnsi="Times New Roman"/>
          <w:sz w:val="28"/>
          <w:szCs w:val="28"/>
        </w:rPr>
        <w:t xml:space="preserve"> </w:t>
      </w:r>
      <w:r w:rsidR="00E41CEA" w:rsidRPr="00863AA0">
        <w:rPr>
          <w:rFonts w:ascii="Times New Roman" w:hAnsi="Times New Roman"/>
          <w:sz w:val="28"/>
          <w:szCs w:val="28"/>
        </w:rPr>
        <w:t>(объем не более 1 стр. формата А</w:t>
      </w:r>
      <w:proofErr w:type="gramStart"/>
      <w:r w:rsidR="00E41CEA" w:rsidRPr="00863AA0">
        <w:rPr>
          <w:rFonts w:ascii="Times New Roman" w:hAnsi="Times New Roman"/>
          <w:sz w:val="28"/>
          <w:szCs w:val="28"/>
        </w:rPr>
        <w:t>4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)</w:t>
      </w:r>
      <w:r w:rsidRPr="00863AA0">
        <w:rPr>
          <w:rFonts w:ascii="Times New Roman" w:hAnsi="Times New Roman"/>
          <w:sz w:val="28"/>
          <w:szCs w:val="28"/>
        </w:rPr>
        <w:t>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основные права ребенка в Российской Федерации.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идеи можете предложить для работы Детского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</w:t>
      </w:r>
    </w:p>
    <w:p w:rsidR="004B75D5" w:rsidRPr="00906A20" w:rsidRDefault="004B75D5" w:rsidP="00F33DE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2 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в </w:t>
      </w:r>
      <w:r w:rsidR="00E04FBA" w:rsidRPr="00863AA0">
        <w:rPr>
          <w:rFonts w:ascii="Times New Roman" w:hAnsi="Times New Roman" w:cs="Times New Roman"/>
          <w:sz w:val="28"/>
          <w:szCs w:val="28"/>
        </w:rPr>
        <w:t xml:space="preserve">Пермском </w:t>
      </w:r>
      <w:proofErr w:type="gramStart"/>
      <w:r w:rsidR="00E04FBA"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B75D5" w:rsidRPr="00863AA0" w:rsidRDefault="00E04FBA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С.А. Денисовой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F33DE4" w:rsidRPr="00863AA0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___________________</w:t>
      </w:r>
    </w:p>
    <w:p w:rsidR="00F33DE4" w:rsidRPr="00FC0737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0737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C0737">
        <w:rPr>
          <w:rFonts w:ascii="Times New Roman" w:hAnsi="Times New Roman" w:cs="Times New Roman"/>
          <w:sz w:val="28"/>
          <w:szCs w:val="28"/>
        </w:rPr>
        <w:t>:__________________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ЗАЯВЛЕНИЕ</w:t>
      </w:r>
    </w:p>
    <w:p w:rsidR="004B75D5" w:rsidRPr="00863AA0" w:rsidRDefault="004B75D5" w:rsidP="004B75D5">
      <w:pPr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Прошу включить меня в члены Детского общественного Совета при Уполномоченном по правам ребенка в </w:t>
      </w:r>
      <w:r w:rsidR="00E04FBA" w:rsidRPr="00863AA0">
        <w:rPr>
          <w:rFonts w:ascii="Times New Roman" w:hAnsi="Times New Roman" w:cs="Times New Roman"/>
          <w:sz w:val="28"/>
          <w:szCs w:val="28"/>
        </w:rPr>
        <w:t>Пермском крае</w:t>
      </w:r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B75D5" w:rsidRPr="00863AA0" w:rsidRDefault="004B75D5" w:rsidP="006F526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4B75D5" w:rsidRPr="00863AA0" w:rsidRDefault="004B75D5" w:rsidP="004B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CEA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:rsidR="004B75D5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ата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одпись</w:t>
      </w: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3DE4" w:rsidRDefault="00F33DE4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0737" w:rsidRPr="00863AA0" w:rsidRDefault="00FC0737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3 </w:t>
      </w: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B31289" w:rsidRPr="00906A2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C2532" w:rsidRPr="00863AA0" w:rsidRDefault="004C2532" w:rsidP="004C2532">
      <w:pPr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в Пермском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C2532" w:rsidRPr="00863AA0" w:rsidRDefault="004C2532" w:rsidP="004C2532">
      <w:pPr>
        <w:spacing w:before="1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С.А. Денисовой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субъекта персональных данных)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а) по адресу: _______________________________________ </w:t>
      </w:r>
    </w:p>
    <w:p w:rsidR="004C2532" w:rsidRPr="00863AA0" w:rsidRDefault="004C2532" w:rsidP="004C2532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регион РФ, населенный пункт,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улица, номер дома, квартиры)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4C2532" w:rsidRPr="00863AA0" w:rsidRDefault="004C2532" w:rsidP="004C2532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№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сведения о дате выдачи документа и выдавшем его органе)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152-ФЗ 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даю согласие Уполномоченному по правам ребенка в Пермском крае и сотрудникам Аппарата Уполномоченного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по правам человека в Пермском крае, находящимся по адресу: г. Пермь, </w:t>
      </w:r>
      <w:r w:rsidRPr="00863AA0">
        <w:rPr>
          <w:rFonts w:ascii="Times New Roman" w:hAnsi="Times New Roman" w:cs="Times New Roman"/>
          <w:sz w:val="28"/>
          <w:szCs w:val="28"/>
        </w:rPr>
        <w:br/>
        <w:t>ул. Ленина, д. 51, г. Пермь, ул. Куйбышева, д. 8, г. Кудымкар, ул. 50 лет Октября, д. 30, на обработку моих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персональных данных, а именно: любое действие (операция) или совокупность действий (операций), совершаемых </w:t>
      </w:r>
      <w:r w:rsidRPr="00863AA0">
        <w:rPr>
          <w:rFonts w:ascii="Times New Roman" w:hAnsi="Times New Roman" w:cs="Times New Roman"/>
          <w:sz w:val="28"/>
          <w:szCs w:val="28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 предусмотренных п. 3 ст.  3 Федерального закона от 27.07.2006 № 152-ФЗ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4C2532" w:rsidRPr="00863AA0" w:rsidRDefault="004C2532" w:rsidP="004C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863AA0">
        <w:rPr>
          <w:rFonts w:ascii="Times New Roman" w:hAnsi="Times New Roman" w:cs="Times New Roman"/>
          <w:sz w:val="28"/>
          <w:szCs w:val="28"/>
        </w:rPr>
        <w:br/>
        <w:t>в письменной форме, но не более 3 лет.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"___"______________ ____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    _____________/____________________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(подпись)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(Ф.И.О.)</w:t>
      </w:r>
    </w:p>
    <w:sectPr w:rsidR="004C2532" w:rsidRPr="00863AA0" w:rsidSect="000D1FBF">
      <w:pgSz w:w="11909" w:h="16838"/>
      <w:pgMar w:top="993" w:right="62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8">
    <w:nsid w:val="02616173"/>
    <w:multiLevelType w:val="hybridMultilevel"/>
    <w:tmpl w:val="75F4A944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AE62D0"/>
    <w:multiLevelType w:val="hybridMultilevel"/>
    <w:tmpl w:val="FD3C873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4513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B86EF9"/>
    <w:multiLevelType w:val="hybridMultilevel"/>
    <w:tmpl w:val="4BAEC28E"/>
    <w:lvl w:ilvl="0" w:tplc="8E0E427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36B1D"/>
    <w:multiLevelType w:val="hybridMultilevel"/>
    <w:tmpl w:val="9050E4D0"/>
    <w:lvl w:ilvl="0" w:tplc="7DD0F2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118A7"/>
    <w:multiLevelType w:val="multilevel"/>
    <w:tmpl w:val="4DFC2C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7F60F68"/>
    <w:multiLevelType w:val="multilevel"/>
    <w:tmpl w:val="E58CD196"/>
    <w:lvl w:ilvl="0">
      <w:start w:val="1"/>
      <w:numFmt w:val="decimal"/>
      <w:lvlText w:val="%1."/>
      <w:lvlJc w:val="left"/>
      <w:pPr>
        <w:ind w:left="1265" w:hanging="360"/>
      </w:pPr>
    </w:lvl>
    <w:lvl w:ilvl="1">
      <w:start w:val="1"/>
      <w:numFmt w:val="decimal"/>
      <w:isLgl/>
      <w:lvlText w:val="%1.%2."/>
      <w:lvlJc w:val="left"/>
      <w:pPr>
        <w:ind w:left="1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5" w:hanging="2160"/>
      </w:pPr>
      <w:rPr>
        <w:rFonts w:hint="default"/>
      </w:rPr>
    </w:lvl>
  </w:abstractNum>
  <w:abstractNum w:abstractNumId="25">
    <w:nsid w:val="3BA67EB1"/>
    <w:multiLevelType w:val="hybridMultilevel"/>
    <w:tmpl w:val="28F6B28A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40261"/>
    <w:multiLevelType w:val="multilevel"/>
    <w:tmpl w:val="EEF823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7">
    <w:nsid w:val="40140A31"/>
    <w:multiLevelType w:val="hybridMultilevel"/>
    <w:tmpl w:val="60F042B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A4767"/>
    <w:multiLevelType w:val="hybridMultilevel"/>
    <w:tmpl w:val="202807D4"/>
    <w:lvl w:ilvl="0" w:tplc="FA867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294261"/>
    <w:multiLevelType w:val="hybridMultilevel"/>
    <w:tmpl w:val="9C8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E21D1"/>
    <w:multiLevelType w:val="hybridMultilevel"/>
    <w:tmpl w:val="2F229730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6DC"/>
    <w:multiLevelType w:val="hybridMultilevel"/>
    <w:tmpl w:val="53B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29"/>
  </w:num>
  <w:num w:numId="23">
    <w:abstractNumId w:val="31"/>
  </w:num>
  <w:num w:numId="24">
    <w:abstractNumId w:val="28"/>
  </w:num>
  <w:num w:numId="25">
    <w:abstractNumId w:val="30"/>
  </w:num>
  <w:num w:numId="26">
    <w:abstractNumId w:val="25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2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4"/>
    <w:rsid w:val="000243AB"/>
    <w:rsid w:val="0005623F"/>
    <w:rsid w:val="00077BFD"/>
    <w:rsid w:val="000D1FBF"/>
    <w:rsid w:val="000F108D"/>
    <w:rsid w:val="0012066F"/>
    <w:rsid w:val="0014705B"/>
    <w:rsid w:val="001825E4"/>
    <w:rsid w:val="00191938"/>
    <w:rsid w:val="001A3851"/>
    <w:rsid w:val="001C1EAC"/>
    <w:rsid w:val="001C7625"/>
    <w:rsid w:val="001D712B"/>
    <w:rsid w:val="00203D68"/>
    <w:rsid w:val="002463E1"/>
    <w:rsid w:val="002468FE"/>
    <w:rsid w:val="00283245"/>
    <w:rsid w:val="002C5F06"/>
    <w:rsid w:val="002D0BBB"/>
    <w:rsid w:val="002E4F69"/>
    <w:rsid w:val="003045A9"/>
    <w:rsid w:val="0032687C"/>
    <w:rsid w:val="00381B50"/>
    <w:rsid w:val="003B0DBD"/>
    <w:rsid w:val="003C1784"/>
    <w:rsid w:val="00411569"/>
    <w:rsid w:val="00425A98"/>
    <w:rsid w:val="00430385"/>
    <w:rsid w:val="00442697"/>
    <w:rsid w:val="00466AD9"/>
    <w:rsid w:val="00470503"/>
    <w:rsid w:val="00486885"/>
    <w:rsid w:val="0049364F"/>
    <w:rsid w:val="004B75D5"/>
    <w:rsid w:val="004C2532"/>
    <w:rsid w:val="004F3393"/>
    <w:rsid w:val="00501FE3"/>
    <w:rsid w:val="00516AC4"/>
    <w:rsid w:val="00524DB0"/>
    <w:rsid w:val="00532A96"/>
    <w:rsid w:val="005368F5"/>
    <w:rsid w:val="00540CEA"/>
    <w:rsid w:val="005971D3"/>
    <w:rsid w:val="005A223A"/>
    <w:rsid w:val="005E654C"/>
    <w:rsid w:val="005F5A38"/>
    <w:rsid w:val="006A2D52"/>
    <w:rsid w:val="006C18FA"/>
    <w:rsid w:val="006F309D"/>
    <w:rsid w:val="006F526E"/>
    <w:rsid w:val="006F7D67"/>
    <w:rsid w:val="007132F0"/>
    <w:rsid w:val="00716A2B"/>
    <w:rsid w:val="00762BCB"/>
    <w:rsid w:val="00795C35"/>
    <w:rsid w:val="007B7812"/>
    <w:rsid w:val="007F22E5"/>
    <w:rsid w:val="007F3FC9"/>
    <w:rsid w:val="008219B1"/>
    <w:rsid w:val="00826CDB"/>
    <w:rsid w:val="0083487B"/>
    <w:rsid w:val="00855D28"/>
    <w:rsid w:val="00863AA0"/>
    <w:rsid w:val="008A3161"/>
    <w:rsid w:val="008B4846"/>
    <w:rsid w:val="008C12C0"/>
    <w:rsid w:val="008D5618"/>
    <w:rsid w:val="00906A20"/>
    <w:rsid w:val="00940F1C"/>
    <w:rsid w:val="009517A6"/>
    <w:rsid w:val="009D6385"/>
    <w:rsid w:val="009E0B84"/>
    <w:rsid w:val="00A01364"/>
    <w:rsid w:val="00A43322"/>
    <w:rsid w:val="00A6651B"/>
    <w:rsid w:val="00AA46AE"/>
    <w:rsid w:val="00AB022C"/>
    <w:rsid w:val="00B05BCA"/>
    <w:rsid w:val="00B11B93"/>
    <w:rsid w:val="00B21211"/>
    <w:rsid w:val="00B31289"/>
    <w:rsid w:val="00B47254"/>
    <w:rsid w:val="00B8681A"/>
    <w:rsid w:val="00B905B3"/>
    <w:rsid w:val="00C01F4E"/>
    <w:rsid w:val="00C0608D"/>
    <w:rsid w:val="00C94C97"/>
    <w:rsid w:val="00D1171B"/>
    <w:rsid w:val="00D83EFC"/>
    <w:rsid w:val="00DB736E"/>
    <w:rsid w:val="00DD7664"/>
    <w:rsid w:val="00E04FBA"/>
    <w:rsid w:val="00E3750D"/>
    <w:rsid w:val="00E41CEA"/>
    <w:rsid w:val="00E45FC2"/>
    <w:rsid w:val="00E511F3"/>
    <w:rsid w:val="00E56674"/>
    <w:rsid w:val="00EC44F8"/>
    <w:rsid w:val="00ED55CF"/>
    <w:rsid w:val="00EF11F9"/>
    <w:rsid w:val="00F139B4"/>
    <w:rsid w:val="00F25CC4"/>
    <w:rsid w:val="00F33DE4"/>
    <w:rsid w:val="00FB6F5B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0750-4204-4716-8D37-C7B5FBB6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Virina_NM</dc:creator>
  <cp:lastModifiedBy>Конухова Светлана Леонидовна</cp:lastModifiedBy>
  <cp:revision>2</cp:revision>
  <cp:lastPrinted>2018-06-01T09:01:00Z</cp:lastPrinted>
  <dcterms:created xsi:type="dcterms:W3CDTF">2018-07-16T05:11:00Z</dcterms:created>
  <dcterms:modified xsi:type="dcterms:W3CDTF">2018-07-16T05:11:00Z</dcterms:modified>
</cp:coreProperties>
</file>